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A9" w:rsidRDefault="000B31A9" w:rsidP="000B31A9">
      <w:pPr>
        <w:pStyle w:val="PargrafodaLista"/>
        <w:ind w:left="360"/>
      </w:pPr>
      <w:r>
        <w:t>O briefing abaixo serve apenas para a agência compreender um pouco melhor os objetivos atuais do projeto. Não necessita ser respondido completo ou caso não tenham alguma resposta não vai interferir no resultado final.</w:t>
      </w:r>
    </w:p>
    <w:p w:rsidR="000B31A9" w:rsidRDefault="000B31A9" w:rsidP="000B31A9">
      <w:pPr>
        <w:pStyle w:val="PargrafodaLista"/>
        <w:ind w:left="360"/>
      </w:pPr>
    </w:p>
    <w:p w:rsidR="000B31A9" w:rsidRDefault="000B31A9" w:rsidP="000B31A9">
      <w:pPr>
        <w:pStyle w:val="PargrafodaLista"/>
        <w:ind w:left="360"/>
      </w:pPr>
    </w:p>
    <w:p w:rsidR="008D69DA" w:rsidRDefault="008D69DA" w:rsidP="000B31A9">
      <w:pPr>
        <w:pStyle w:val="PargrafodaLista"/>
        <w:numPr>
          <w:ilvl w:val="0"/>
          <w:numId w:val="1"/>
        </w:numPr>
      </w:pPr>
      <w:r w:rsidRPr="00407D76">
        <w:t>Qual é o segmento da empresa?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Qual é a história da empresa e/ou proprietários?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Qual é a missão?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 xml:space="preserve">Descreva seus produtos </w:t>
      </w:r>
      <w:r w:rsidR="00407D76">
        <w:t>ou</w:t>
      </w:r>
      <w:r w:rsidRPr="00407D76">
        <w:t xml:space="preserve"> serviços.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Descreva sua empresa em uma só frase.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Qual é o seu público alvo?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Como você quer que as pessoas vejam a sua empresa?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Porque seus clientes preferem o seu produto</w:t>
      </w:r>
      <w:r w:rsidR="00407D76">
        <w:t>/serviço</w:t>
      </w:r>
      <w:r w:rsidRPr="00407D76">
        <w:t xml:space="preserve"> do que os outros?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>Quem são os seus concorrentes</w:t>
      </w:r>
      <w:r w:rsidR="00407D76">
        <w:t xml:space="preserve"> ou alguém que admira?</w:t>
      </w:r>
    </w:p>
    <w:p w:rsidR="00FF1A8D" w:rsidRPr="00407D76" w:rsidRDefault="00FF1A8D" w:rsidP="00FF1A8D">
      <w:pPr>
        <w:pStyle w:val="PargrafodaLista"/>
        <w:ind w:left="360"/>
      </w:pPr>
    </w:p>
    <w:p w:rsidR="008D69DA" w:rsidRDefault="008D69DA" w:rsidP="00407D76">
      <w:pPr>
        <w:pStyle w:val="PargrafodaLista"/>
        <w:numPr>
          <w:ilvl w:val="0"/>
          <w:numId w:val="1"/>
        </w:numPr>
      </w:pPr>
      <w:r w:rsidRPr="00407D76">
        <w:t xml:space="preserve">Quais são </w:t>
      </w:r>
      <w:r w:rsidR="00407D76">
        <w:t>os diferenciais</w:t>
      </w:r>
      <w:r w:rsidRPr="00407D76">
        <w:t>?</w:t>
      </w:r>
    </w:p>
    <w:p w:rsidR="00FF1A8D" w:rsidRPr="00407D76" w:rsidRDefault="00FF1A8D" w:rsidP="00FF1A8D">
      <w:pPr>
        <w:pStyle w:val="PargrafodaLista"/>
        <w:ind w:left="360"/>
      </w:pPr>
    </w:p>
    <w:p w:rsidR="002D2F2E" w:rsidRDefault="008D69DA" w:rsidP="00407D76">
      <w:pPr>
        <w:pStyle w:val="PargrafodaLista"/>
        <w:numPr>
          <w:ilvl w:val="0"/>
          <w:numId w:val="1"/>
        </w:numPr>
      </w:pPr>
      <w:r w:rsidRPr="00407D76">
        <w:t>Quais são as desvantagens contra a concorrência</w:t>
      </w:r>
      <w:r w:rsidR="002D2F2E" w:rsidRPr="00407D76">
        <w:t>?</w:t>
      </w:r>
    </w:p>
    <w:p w:rsidR="00FF1A8D" w:rsidRPr="00407D76" w:rsidRDefault="00FF1A8D" w:rsidP="00FF1A8D">
      <w:pPr>
        <w:pStyle w:val="PargrafodaLista"/>
        <w:ind w:left="360"/>
      </w:pPr>
    </w:p>
    <w:p w:rsidR="00FF1A8D" w:rsidRDefault="008D69DA" w:rsidP="00FF1A8D">
      <w:pPr>
        <w:pStyle w:val="PargrafodaLista"/>
        <w:numPr>
          <w:ilvl w:val="0"/>
          <w:numId w:val="1"/>
        </w:numPr>
      </w:pPr>
      <w:r w:rsidRPr="00407D76">
        <w:t>Que visão tem da sua empresa a curto e médio prazo?</w:t>
      </w:r>
    </w:p>
    <w:p w:rsidR="00FF1A8D" w:rsidRPr="00407D76" w:rsidRDefault="00FF1A8D" w:rsidP="00FF1A8D">
      <w:pPr>
        <w:pStyle w:val="PargrafodaLista"/>
        <w:ind w:left="360"/>
      </w:pPr>
    </w:p>
    <w:p w:rsidR="00407D76" w:rsidRDefault="008D69DA" w:rsidP="00407D76">
      <w:pPr>
        <w:pStyle w:val="PargrafodaLista"/>
        <w:numPr>
          <w:ilvl w:val="0"/>
          <w:numId w:val="1"/>
        </w:numPr>
      </w:pPr>
      <w:r w:rsidRPr="00407D76">
        <w:t xml:space="preserve">Como imagina sua </w:t>
      </w:r>
      <w:r w:rsidR="00FF1A8D">
        <w:t>empresa daqui 5 anos</w:t>
      </w:r>
      <w:r w:rsidRPr="00407D76">
        <w:t xml:space="preserve">? </w:t>
      </w:r>
    </w:p>
    <w:p w:rsidR="00FF1A8D" w:rsidRPr="00407D76" w:rsidRDefault="00FF1A8D" w:rsidP="00FF1A8D">
      <w:pPr>
        <w:pStyle w:val="PargrafodaLista"/>
        <w:ind w:left="360"/>
      </w:pPr>
    </w:p>
    <w:p w:rsidR="00FF1A8D" w:rsidRPr="00407D76" w:rsidRDefault="008D69DA" w:rsidP="00FF1A8D">
      <w:pPr>
        <w:pStyle w:val="PargrafodaLista"/>
        <w:numPr>
          <w:ilvl w:val="0"/>
          <w:numId w:val="1"/>
        </w:numPr>
      </w:pPr>
      <w:r w:rsidRPr="00407D76">
        <w:t xml:space="preserve">Que tipos de sentimentos gostaria que </w:t>
      </w:r>
      <w:r w:rsidR="00407D76" w:rsidRPr="00407D76">
        <w:t>a empresa</w:t>
      </w:r>
      <w:r w:rsidRPr="00407D76">
        <w:t xml:space="preserve"> passasse? </w:t>
      </w:r>
      <w:r w:rsidR="00FF1A8D">
        <w:br/>
      </w:r>
      <w:bookmarkStart w:id="0" w:name="_GoBack"/>
      <w:bookmarkEnd w:id="0"/>
    </w:p>
    <w:p w:rsidR="00407D76" w:rsidRPr="00407D76" w:rsidRDefault="008D69DA" w:rsidP="00407D76">
      <w:pPr>
        <w:pStyle w:val="PargrafodaLista"/>
        <w:numPr>
          <w:ilvl w:val="0"/>
          <w:numId w:val="1"/>
        </w:numPr>
      </w:pPr>
      <w:r w:rsidRPr="00407D76">
        <w:t>Cite algumas marcas que acha visualmente interessante</w:t>
      </w:r>
    </w:p>
    <w:p w:rsidR="004A0716" w:rsidRDefault="008D69DA" w:rsidP="008D69DA">
      <w:r w:rsidRPr="00407D76">
        <w:br/>
        <w:t>Considerações finais:</w:t>
      </w:r>
    </w:p>
    <w:sectPr w:rsidR="004A0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D87"/>
    <w:multiLevelType w:val="hybridMultilevel"/>
    <w:tmpl w:val="363E64F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F1"/>
    <w:rsid w:val="000B31A9"/>
    <w:rsid w:val="002508D5"/>
    <w:rsid w:val="002D2F2E"/>
    <w:rsid w:val="00333FA8"/>
    <w:rsid w:val="003D5FF1"/>
    <w:rsid w:val="003F539B"/>
    <w:rsid w:val="00407D76"/>
    <w:rsid w:val="004A04E0"/>
    <w:rsid w:val="004A0716"/>
    <w:rsid w:val="005D0D1A"/>
    <w:rsid w:val="006F15BD"/>
    <w:rsid w:val="008A3BCC"/>
    <w:rsid w:val="008B7365"/>
    <w:rsid w:val="008D69DA"/>
    <w:rsid w:val="008E573C"/>
    <w:rsid w:val="00923897"/>
    <w:rsid w:val="00B071F1"/>
    <w:rsid w:val="00B125A7"/>
    <w:rsid w:val="00D01714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D8C9"/>
  <w15:docId w15:val="{0338332E-90C0-4326-9E12-D67A371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2022-07-19T21:28:00Z</dcterms:created>
  <dcterms:modified xsi:type="dcterms:W3CDTF">2022-10-20T17:21:00Z</dcterms:modified>
</cp:coreProperties>
</file>